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3E69" w14:textId="77777777" w:rsidR="002D4784" w:rsidRPr="002D4784" w:rsidRDefault="002D4784" w:rsidP="002D478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D4784">
        <w:rPr>
          <w:rStyle w:val="Strong"/>
          <w:rFonts w:asciiTheme="majorHAnsi" w:hAnsiTheme="majorHAnsi" w:cstheme="majorHAnsi"/>
          <w:sz w:val="44"/>
          <w:szCs w:val="44"/>
        </w:rPr>
        <w:t>Some called Him "prophet"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A man with a purpose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And some say "He's just history..."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And some named Him a teacher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But few ever realized His true identity...</w:t>
      </w:r>
    </w:p>
    <w:p w14:paraId="0E780416" w14:textId="77777777" w:rsidR="002D4784" w:rsidRPr="002D4784" w:rsidRDefault="002D4784" w:rsidP="002D478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Chorus: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He is Master, Savior, Lion of Judah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The blessed Prince of Peace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He's a Shepherd, Fortress, 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Rock of Salvation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The Lamb of God is He!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He's the Son of David and the King of all Ages, Eternal Light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Holy Lord of glory - His name is Life ...</w:t>
      </w:r>
    </w:p>
    <w:p w14:paraId="2D416D7A" w14:textId="77777777" w:rsidR="002D4784" w:rsidRPr="002D4784" w:rsidRDefault="002D4784" w:rsidP="002D478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D4784">
        <w:rPr>
          <w:rStyle w:val="Strong"/>
          <w:rFonts w:asciiTheme="majorHAnsi" w:hAnsiTheme="majorHAnsi" w:cstheme="majorHAnsi"/>
          <w:sz w:val="44"/>
          <w:szCs w:val="44"/>
        </w:rPr>
        <w:t>Some called Him "devil"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Because of His powers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You see, they just could not understand.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And some named Him a blasphemer,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Because they refused to accept Him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As anything more than just - a man -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I know Him as ...</w:t>
      </w:r>
    </w:p>
    <w:p w14:paraId="42119E9D" w14:textId="77777777" w:rsidR="002D4784" w:rsidRPr="002D4784" w:rsidRDefault="002D4784" w:rsidP="002D478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>Chorus: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Master, Savior, Lion of Judah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The blessed Prince of Peace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He's a Shepherd, Mighty Fortress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The Rock of Salvation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The Lamb of God is He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He's the Son of David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And the King of all ages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color w:val="0000FF"/>
          <w:sz w:val="44"/>
          <w:szCs w:val="44"/>
        </w:rPr>
        <w:t>Eternal Light</w:t>
      </w:r>
    </w:p>
    <w:p w14:paraId="5BAC89C2" w14:textId="51EE619B" w:rsidR="008C044E" w:rsidRPr="002D4784" w:rsidRDefault="002D4784" w:rsidP="002D4784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2D4784">
        <w:rPr>
          <w:rStyle w:val="Strong"/>
          <w:rFonts w:asciiTheme="majorHAnsi" w:hAnsiTheme="majorHAnsi" w:cstheme="majorHAnsi"/>
          <w:sz w:val="44"/>
          <w:szCs w:val="44"/>
        </w:rPr>
        <w:t xml:space="preserve">Holy Lord of glory 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He's the Holy Lord of glory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He is the Holy Lord of glory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His name is Life !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(His name is Life)</w:t>
      </w:r>
      <w:r w:rsidRPr="002D4784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2D4784">
        <w:rPr>
          <w:rStyle w:val="Strong"/>
          <w:rFonts w:asciiTheme="majorHAnsi" w:hAnsiTheme="majorHAnsi" w:cstheme="majorHAnsi"/>
          <w:sz w:val="44"/>
          <w:szCs w:val="44"/>
        </w:rPr>
        <w:t>His name is Life ... !</w:t>
      </w:r>
    </w:p>
    <w:sectPr w:rsidR="008C044E" w:rsidRPr="002D478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912031">
    <w:abstractNumId w:val="8"/>
  </w:num>
  <w:num w:numId="2" w16cid:durableId="1612123912">
    <w:abstractNumId w:val="6"/>
  </w:num>
  <w:num w:numId="3" w16cid:durableId="756634264">
    <w:abstractNumId w:val="5"/>
  </w:num>
  <w:num w:numId="4" w16cid:durableId="111438866">
    <w:abstractNumId w:val="4"/>
  </w:num>
  <w:num w:numId="5" w16cid:durableId="2065446484">
    <w:abstractNumId w:val="7"/>
  </w:num>
  <w:num w:numId="6" w16cid:durableId="1794246431">
    <w:abstractNumId w:val="3"/>
  </w:num>
  <w:num w:numId="7" w16cid:durableId="1134836693">
    <w:abstractNumId w:val="2"/>
  </w:num>
  <w:num w:numId="8" w16cid:durableId="1143307750">
    <w:abstractNumId w:val="1"/>
  </w:num>
  <w:num w:numId="9" w16cid:durableId="212703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D4784"/>
    <w:rsid w:val="00326F90"/>
    <w:rsid w:val="008C044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8495749F-785F-47E1-9968-20CC366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D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2024-03-03T04:54:00Z</dcterms:modified>
  <cp:category/>
</cp:coreProperties>
</file>